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проживающего по адресу: </w:t>
      </w:r>
      <w:r>
        <w:rPr>
          <w:rStyle w:val="cat-UserDefinedgrp-3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2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06 февраля 2020 </w:t>
      </w:r>
      <w:r>
        <w:rPr>
          <w:rFonts w:ascii="Times New Roman" w:eastAsia="Times New Roman" w:hAnsi="Times New Roman" w:cs="Times New Roman"/>
          <w:sz w:val="26"/>
          <w:szCs w:val="26"/>
        </w:rPr>
        <w:t>года 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r>
        <w:rPr>
          <w:rFonts w:ascii="Times New Roman" w:eastAsia="Times New Roman" w:hAnsi="Times New Roman" w:cs="Times New Roman"/>
          <w:sz w:val="26"/>
          <w:szCs w:val="26"/>
        </w:rPr>
        <w:t>лет и 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апрета посещения развлекательных заведений (ночные клубы, кафе, бары, рестораны, дискотеки, игровые заведения и пр.) в период времени с 20.00 до 22.00 часов ежедневно; запрета пребывания вне жилого помещения, являющегося его местом жительства либо пребывания, в период времени с 22.00 часов до 06.00 часов ежедневно, за исключением случаев, связанных с исполнением трудовых обязанностей; запрета выезда за пределы населенного пункта по избранному им месту жительства, без разрешения органа внутренних дел, за исключением случаев, связанных с исполнением трудовых обязанностей; обязательства явки для регистрации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38093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1185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.03.2024 г. Отделом полиции № 3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Солнечный)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>, копией 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городского суда ХМАО-Югры от 06 февраля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улимов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обязательных работ, предусмотрено санкцией ч.3 ст.19.24 КоАП РФ назначено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PassportDatagrp-20rplc-21">
    <w:name w:val="cat-PassportData grp-20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